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9"/>
        <w:gridCol w:w="5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kiedy was ostrzegam! Przemawiam bowiem do was z głębi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obwieszczam wam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upomnienie; oto wyleję na was mojego ducha, oznajmię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Nawróćcież się na karanie moje; oto wam wydam ducha mojego, a podam wam do znajomości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karanie moje: oto wyniosę wam ducha mego i okażę wam słowa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upomnień, udzielę wam ducha mojego, nauczę was moich zaleceń.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uwagę na moje ostrzeżenie! Oto chcę wam wyjawić moje myśli, obwieścić wam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Powróćcie do moich napomnień, a 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moje upomnienia! Oto chcę wam przekazać mego ducha, oznajmić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upomnienia! Oto wyleję na was mego ducha, dam wam poznać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підпали картанням. Ось видам вам вискази мого духа, навчу ж вас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 na Moje napomnienie. Oto rozleję przed wami Mego Ducha i zapoznam was z Moimi słowami.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upomnienie. Wtedy sprawię, że tryśnie ku wam mój duch; dam wam poznać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2024-04-19T22:21:01Z</dcterms:modified>
</cp:coreProperties>
</file>