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0"/>
        <w:gridCol w:w="1930"/>
        <w:gridCol w:w="55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(To) dlatego, że nienawidzili poznania i nie obrali bojaźni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2024-03-29T06:39:33Z</dcterms:modified>
</cp:coreProperties>
</file>