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 mojej rady, pogardzili moim każdym ostrzeżeniem.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2024-04-17T19:54:27Z</dcterms:modified>
</cp:coreProperties>
</file>