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5"/>
        <w:gridCol w:w="1705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zna* ** duszę*** swego bydła, lecz wnętrze bezbożnych – okrutne.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troszczy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(troszczy się) o życie. Hbr. </w:t>
      </w:r>
      <w:r>
        <w:rPr>
          <w:rtl/>
        </w:rPr>
        <w:t>נֶפֶׁש</w:t>
      </w:r>
      <w:r>
        <w:rPr>
          <w:rtl w:val="0"/>
        </w:rPr>
        <w:t xml:space="preserve"> (nefesz), ma bardzo szerokie znaczenie, poczynając od gardła, poprzez dech, życie, pragnienia, kończąc na duchowej stronie człowieka. W tym przypadku może oznaczać również potrzeby zwierząt.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2024-04-29T01:51:22Z</dcterms:modified>
</cp:coreProperties>
</file>