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6"/>
        <w:gridCol w:w="1974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Podstęp jest w sercu knujących zło, radość – u doradców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2024-04-29T06:03:48Z</dcterms:modified>
</cp:coreProperties>
</file>