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sprawiedliwych skupiają się na prawie,* przywództwo** bezbożnych – na oszustwie.***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słusznym sądzie.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przywództwo, ּ</w:t>
      </w:r>
      <w:r>
        <w:rPr>
          <w:rtl/>
        </w:rPr>
        <w:t>תַחְּבֻלֹות</w:t>
      </w:r>
      <w:r>
        <w:rPr>
          <w:rtl w:val="0"/>
        </w:rPr>
        <w:t xml:space="preserve"> (tachbulot), lub: doradztwo.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Rozważania  sprawiedliwych  – słuszne rozstrzygnięcia  (l. właściwe  wyroki ),/ bezbożni kierują się ku oszustwu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2024-04-29T04:23:18Z</dcterms:modified>
</cp:coreProperties>
</file>