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1"/>
        <w:gridCol w:w="1749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zostaną powaleni i nie będzie ich, lecz dom sprawiedliwych się ostoi.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2024-04-29T02:49:27Z</dcterms:modified>
</cp:coreProperties>
</file>