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8"/>
        <w:gridCol w:w="56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Bogactwo z marności* maleje; lecz kto je gromadzi ręką, temu się powiększa.**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Bogactwo, które łatwo przyszło, maleje; kto je gromadzi pracowitą ręką,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temu go przybywa.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Łatwo zdobyte bogactwo zmniejsza się, a kto je gromadzi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ręką, pomnaża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Bogactwa źle nabyte umniejszą się; ale kto je zgromadza ręką swą, przyczynia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Majętność prędko nabyta umniejszy się, a która po lekku bywa ręką zgromadzona, rozmnoży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Przepadnie bogactwo pędem wiatru zdobyte, kto gromadzi powoli - pomnaża.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Łatwo zdobyty majątek maleje; lecz kto stopniowo gromadzi, pomnaża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Bogactwo łatwo zdobyte zanika, kto gromadzi powoli, ten je pomnaża.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Łatwo zdobyte bogactwo przepada, lecz kto je zgromadził własną pracą, ten je jeszcze powiększy.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Bogactwo pospiesznie zdobyte topnieje, lecz kto gromadzi przy pomocy rąk, pomnaża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Поспішне майно з беззаконням стає меншим, а хто собі збирає з побожністю, помножиться. Праведний щедрить і позичає.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Zmniejszy się bogactwo pochodzące z niczego; lecz pomnoży je ten, który zbiera na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Majętności pochodzących z tego, co marne, ubywa, lecz kto zbiera ręką, ten je pomnaża.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 marności, </w:t>
      </w:r>
      <w:r>
        <w:rPr>
          <w:rtl/>
        </w:rPr>
        <w:t>מֵהֵבֶל</w:t>
      </w:r>
      <w:r>
        <w:rPr>
          <w:rtl w:val="0"/>
        </w:rPr>
        <w:t xml:space="preserve"> (mehevel), lub: z pary (wodnej), mgły, tchnienia, co w kontekście może oznaczać: bez nakładu pracy, w wyniku hazardu. Wg G: Bogactwo zdobyte pośpiesznie z bezprawiem zmaleje, lecz kto je sobie gromadzi z pobożnością, będzie mu pomnożone – sprawiedliwy lituje się i pożycza. G odczytuje hbr. </w:t>
      </w:r>
      <w:r>
        <w:rPr>
          <w:rtl/>
        </w:rPr>
        <w:t>מֵהֵבֶל</w:t>
      </w:r>
      <w:r>
        <w:rPr>
          <w:rtl w:val="0"/>
        </w:rPr>
        <w:t xml:space="preserve"> (mehewel) w sensie </w:t>
      </w:r>
      <w:r>
        <w:rPr>
          <w:rtl/>
        </w:rPr>
        <w:t>מְבֹהָל</w:t>
      </w:r>
      <w:r>
        <w:rPr>
          <w:rtl w:val="0"/>
        </w:rPr>
        <w:t xml:space="preserve"> (mewohal), czyli: pośpiesznie. Zob. &lt;x&gt;240 20:21&lt;/x&gt;.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kto je gromadzi ręką, </w:t>
      </w:r>
      <w:r>
        <w:rPr>
          <w:rtl/>
        </w:rPr>
        <w:t>עַל־יָד וְקֹבֵץ</w:t>
      </w:r>
      <w:r>
        <w:rPr>
          <w:rtl w:val="0"/>
        </w:rPr>
        <w:t xml:space="preserve"> (weqowets ‘al jad), idiom: Kto je gromadzi pracą rąk, stopniowo, powoli, systematycznie. Lub: temu go przybywa, ten się bogaci.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20:21&lt;/x&gt;; &lt;x&gt;240 28:20&lt;/x&gt;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2024-04-28T07:00:04Z</dcterms:modified>
</cp:coreProperties>
</file>