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4"/>
        <w:gridCol w:w="1910"/>
        <w:gridCol w:w="56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Grzeszników ściga nieszczęście, sprawiedliwych – nagradza dobro.*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nagradza szczęście.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2024-04-27T17:33:18Z</dcterms:modified>
</cp:coreProperties>
</file>