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chroni swoje życie, kto jest gadatliwy,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strzeże swych ust, strzeże swojej duszy;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swe wargi,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swych, strzeże duszy swojej; kto lekkomyślnie otwiera wargi swe,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swoich, strzeże dusze swojej, lecz kto nierozmyślny jest ku mówieniu, poczuje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ustami, strzeże życia, kto usta rozwiera, gubi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zaś nie powściąga swoich warg, gotuje sobie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 dużo mówi, sprowadza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swych warg, chroni życie, a kto nieustannie je otwiera,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swymi ustami, chroni własne życie! Ten, kto na oścież otwiera swe wargi, sam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уста свої, береже свою душу. А хто не береже губ настрашить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– ten pilnuje swojego życia; zaś kto swe wargi lekkomyślnie otwiera – temu grozi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ust, zachowuje swą duszę. Kto szeroko otwiera swe wargi – doprowadzi się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2024-04-28T03:28:36Z</dcterms:modified>
</cp:coreProperties>
</file>