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ma, inny udaje biednego, choć ma wiele bogactw.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2024-04-27T14:01:21Z</dcterms:modified>
</cp:coreProperties>
</file>