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będzie nocować wśród mędrców.*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2024-05-08T00:58:20Z</dcterms:modified>
</cp:coreProperties>
</file>