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chleba,* a przy tym spokój,** niż dom pełen biesiad ofiarnych*** i kłótni.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 a przy tym spokój, niż dom pełen biesiad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kęs suchego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przy tym spokój, niż dom pełen bydła ofiarnego z kłótnią.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suchego chleba a w pokoju, niżeli pełen dom nabitego bydła ze swarem.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chleba suchego z weselem niżli dom pełen ofiar z swarem.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kęs chleba w spokoju niż dom pełen biesiad kłótliwych.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 i przy tym spokój, niż dom pełen mięsa, a przy tym kłótnia.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kęs suchego chleba zjedzony w spokoju niż dom pełen uczt wśród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kęs suchego chleba i beztroski spokój niż uczty z ofiarnych pokarmów połączone z kłótnią.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suchy kęs chleba, a przy nim spokój, niż dom pełen ofiarnego mięsiwa i 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кусень хліба з приємністю в мирі ніж дім повний численних дібр і неправедних заколень з бійкою.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suchy kęs, a przy nim spokój; niż dom pełen mięsa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suchy kawałek chleba, a przy tym spokój, niż dom pełen ofiar, a przy tym kłótnia.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spokój, ׁ</w:t>
      </w:r>
      <w:r>
        <w:rPr>
          <w:rtl/>
        </w:rPr>
        <w:t>שַלְוָה</w:t>
      </w:r>
      <w:r>
        <w:rPr>
          <w:rtl w:val="0"/>
        </w:rPr>
        <w:t xml:space="preserve"> (szalwah): poczucie bezpieczeństwa.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na ironię ofiary te mogły być składane w imię pojednania!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2024-04-29T02:58:25Z</dcterms:modified>
</cp:coreProperties>
</file>