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człowiekowi spotkać niedźwiedzicę, której zabrano młode,* niż głupca w przystępie jego głupoty.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spotkać niedźwiedzicę, której zabrano młode, niż głupca w przystępie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spotkać się z niedźwiedzicą, której zabrano młode, niż z głupim w jego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człowiekowi spotkać się z niedźwiedzicą osierociałą, niżeli z głupim w głupstwie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potkać się z niedźwiedzicą, kiedy jej dzieci wezmą, niżli z głupim ufającym w głupstwie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spotkać niedźwiedzicę, co dzieci straciła, niż nierozumnego w jego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spotkać niedźwiedzicę, której zabrano młode, niż głupca w jego 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spotkać niedźwiedzicę pozbawioną młodych niż głupca pogrążonego w swojej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spotkać niedźwiedzicę, której zabrano młode, niż głupca z jego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spotkać niedźwiedzicę, której odebrano małe, niż głupiego w jego 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Журба впадає на розумного чоловіка, а безумні задумують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człowiekowi spotkać niedźwiedzicę, która jest pozbawiona szczeniąt – niż głupca w jego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człowiekowi spotkać niedźwiedzicę, która straciła młode, niż głupca w jego głupocie.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17:8&lt;/x&gt;; &lt;x&gt;350 13:8&lt;/x&gt;;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2024-04-29T06:08:17Z</dcterms:modified>
</cp:coreProperties>
</file>