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nierozumnym jest ten, kto przyklaskuje w dłoń,* kto daje poręczenie** za swojego bliźniego.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zapewnienie i ręczy za bliźniego, jest człowiekiem pozbawionym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człowiek daje porękę i ręczy na oczach 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głupi daje rękę, czyniąc rękojemstwo przed twarzą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człowiek klaskać będzie rękoma, gdy zaręczy za 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jest, kto daje porękę lub przysięgą ręczy za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nierozumnym jest ten, kto daje zobowiązanie, kto daje porękę za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pozbawiony rozumu daje porękę, ręczy za swojego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bezrozumnym jest ten, kto pochopnie ręczy za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Nierozumnym człowiekiem jest ten, kto staje się poręczycielem, kto daje zastaw za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Безумний чоловік оплескує і радіє собою так як і той, що себе закладає закладом за свого друга.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poręcza – jest bezmyślnym człowiekiem, bo daje rękojmię za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któremu nie dostaje serca, podaje rękę, w pełni ręcząc wobec swego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przyklaskuje w dłoń, ּ</w:t>
      </w:r>
      <w:r>
        <w:rPr>
          <w:rtl/>
        </w:rPr>
        <w:t>כָף ּתֹוקֵעַ</w:t>
      </w:r>
      <w:r>
        <w:rPr>
          <w:rtl w:val="0"/>
        </w:rPr>
        <w:t xml:space="preserve"> , idiom: ściska dłoń (na znak osiągniętego porozumienia), ręczy, zob. &lt;x&gt;240 6:1&lt;/x&gt;.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2024-04-29T06:02:50Z</dcterms:modified>
</cp:coreProperties>
</file>