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to na swoje zmartwienie, ojciec szaleńca* nie dozna radości.**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głupiec – szaleniec, ּ</w:t>
      </w:r>
      <w:r>
        <w:rPr>
          <w:rtl/>
        </w:rPr>
        <w:t>כְסִיל – נָבָל</w:t>
      </w:r>
      <w:r>
        <w:rPr>
          <w:rtl w:val="0"/>
        </w:rPr>
        <w:t xml:space="preserve"> (kesil – nawal), tu synonimy, choć </w:t>
      </w:r>
      <w:r>
        <w:rPr>
          <w:rtl/>
        </w:rPr>
        <w:t>נָבָל</w:t>
      </w:r>
      <w:r>
        <w:rPr>
          <w:rtl w:val="0"/>
        </w:rPr>
        <w:t xml:space="preserve"> odnosi się też do osoby lekceważącej Boga, zbuntowanej przeciw Niemu &lt;x&gt;240 17:21&lt;/x&gt;L.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2024-04-29T02:27:44Z</dcterms:modified>
</cp:coreProperties>
</file>