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wytapia srebro, a piec złoto, a tym, który bada serca,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tyglu wytapia się srebro, w piecu złoto, lecz tym, który bada serca,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srebra, piec dla złota, ale serca bada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srebra a piec złota doświadcza; ale Pan serc dośwadcza.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 ogniu próbują srebro, a złoto w piecu, tak JAHWE próbuje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- tygiel, dla złota - piec, dla serc probierzem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wytapia srebro, a piec złoto, lecz Pan bada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tyglu topi się srebro, w piecu złoto, Tym, który przenika serca,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oczyszcza się w tyglu, złoto w piecu, a serce JAHWE poddaje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oczyszcza srebro, a piec złoto, ale serce doświadcza sam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випробовується в печі срібло і золото, так в Господа вибрані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srebra, piec dla złota; lecz serca próbuje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jest tygiel rafinacyjny, a dla złota – piec, lecz tym, który bada serca,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21:2&lt;/x&gt;; &lt;x&gt;240 22:2&lt;/x&gt;; &lt;x&gt;240 24:12&lt;/x&gt;; &lt;x&gt;240 29:13&lt;/x&gt;; &lt;x&gt;300 17:9-10&lt;/x&gt;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2024-04-29T04:43:22Z</dcterms:modified>
</cp:coreProperties>
</file>