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5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Tygiel wytapia srebro, a piec złoto, a tym, który bada serca, jest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21:2&lt;/x&gt;; &lt;x&gt;240 22:2&lt;/x&gt;; &lt;x&gt;240 24:12&lt;/x&gt;; &lt;x&gt;240 29:13&lt;/x&gt;; &lt;x&gt;300 17:9-10&lt;/x&gt;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2024-04-28T23:30:32Z</dcterms:modified>
</cp:coreProperties>
</file>