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zważa na nieprawe wargi, oszust nadstawia ucha na złośliwy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język intrygi; (2) niszczycielski język;  w.  4  można  by  przetłumaczyć: Niegodziwy to (człowiek), który zważa na nieprawe wargi, / oszustem jest, kto nadstawia ucho na złośliwy język.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2024-04-28T20:52:39Z</dcterms:modified>
</cp:coreProperties>
</file>