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synów są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Wiernemu – cały świat bogactw, / niewiernemu – ani obola (obol, ὀβολός = 1/16 część drachmy).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2024-04-29T06:24:07Z</dcterms:modified>
</cp:coreProperties>
</file>