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magicznym jest prezent* ** w oczach właściciela, dokądkolwiek się on zwróci, doświadcza powodzenia.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lub: dar, łapówka. Słowo to zwykle ozn. dar przekazywany w jakimś celu.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19:7&lt;/x&gt;; &lt;x&gt;220 15:34&lt;/x&gt;; &lt;x&gt;230 15:5&lt;/x&gt;; &lt;x&gt;240 6:33&lt;/x&gt;; &lt;x&gt;290 1:23&lt;/x&gt;; 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2024-04-29T03:08:26Z</dcterms:modified>
</cp:coreProperties>
</file>