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nieprawość ten, komu zależy na miłości;* ** lecz kto o niej rozpowiada, rozdziela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występek ten, komu zależy na przyjaźni; lecz kto go rozgłasza,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grzech, szuka miłości, a kto wyjawia sprawę,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przestępstwo, szuka łaski; ale kto wznawia rzeczy,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tai grzech, szuka przyjaźni, kto inakszemi słowy powtarza, rozłącza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Cudzą przewinę tai, kto szuka przyjaźni, kto sprawę rozgłasza, odpycha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Zataja występek ten, komu zależy na przyjaźni; lecz kto o nim rozgłasza,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winę, szuka miłości, kto powtarza wieści, odtrąca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chcesz, żeby cię ludzie kochali, przebaczaj im winy, bo ten, kto jest pamiętliwy, traci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rzuca zasłonę na wykroczenia, szuka miłości, ale kto rzecz dalej rozpowiada, rozdziela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скриває обиди, шукає дружби, а хто ненавидить скривати, розділяє друзів і кревних.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osłabia uchybienie – szuka miłości; a kto wznawia sprawę – rozłącza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zakrywa występek, zabiega o miłość, a kto ciągle mówi o sprawie, rozdziela tych, którzy się dobrze znają.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Zakrywa (l. przebacza ) nieprawość (l. występek,  krzywdę ) ten,  kto  szuka  (l. komu zależy na ) miłości ( przyjaźni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2024-04-29T01:53:59Z</dcterms:modified>
</cp:coreProperties>
</file>