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Zakrywa nieprawość ten, komu zależy na miłości;* ** lecz kto o niej rozpowiada, rozdziela 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Zakrywa (l. przebacza ) nieprawość (l. występek,  krzywdę ) ten,  kto  szuka  (l. komu zależy na ) miłości ( przyjaźni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2024-04-29T02:58:29Z</dcterms:modified>
</cp:coreProperties>
</file>