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– ten, kto pierwszy (przemawia) w swoim sporze, przychodzi jednak bliźni i przepytuje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2024-04-28T20:27:22Z</dcterms:modified>
</cp:coreProperties>
</file>