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0"/>
        <w:gridCol w:w="1893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głupca wywołują sprzeczkę, a jego usta wyzywają do ciosów.*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18:6&lt;/x&gt; wg G: Wargi nierozumnego wiodą go do zła, a jego śmiałe usta przyzywają śmierć.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2024-04-29T04:13:29Z</dcterms:modified>
</cp:coreProperties>
</file>