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ten, kto leni się w swej pracy,* jest bratem wyrządzającego szkodę.**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ten, kto się ociąga w obowiązkach, jest bratem wyrządzającego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niedbały w pracy, jest bratem marnotrawcy.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niedbały w sprawach swoich, bratem jest utratnika.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niedbały i leniwy jest w robocie swojej, bratem jest rozpraszającego roboty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co w pracy jest opieszały, staje się bratem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ten, kto jest niedbały w pracy, jest bratem szkodnika.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leniwy w pracy, staje się bratem tego, który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pracuje opieszale, staje się bratem tego, który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opieszały jest przy pracy, jest już bratem tego, co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себе не оздоровляє в своїх ділах є братом тих, що його замучують.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opieszały w swych sprawach – staje się marnotrawnym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okazuje opieszały w swej pracy, jest bratem tego, kto doprowadza do ruiny.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niedbały w swym zajęciu (l. zajęciach), w pracy (zawodowej), w zawodzie, wykonujący je od niechcenia, </w:t>
      </w:r>
      <w:r>
        <w:rPr>
          <w:rtl/>
        </w:rPr>
        <w:t>לַאכְּתֹו אָח הּוא לְבַעַל מַׁשְחִית ־ּגַם מִתְרַּפֶה בִמְ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odpowiedzialnego  za  niszczenie, wielkiego marnotrawcy, wandala, szkodnika.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2024-04-29T04:59:35Z</dcterms:modified>
</cp:coreProperties>
</file>