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 chodzący w swej nienaganności, niż (człowiek) przewrotnych warg,* a przy tym głupiec.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(człowiek) przewrotnych warg, </w:t>
      </w:r>
      <w:r>
        <w:rPr>
          <w:rtl/>
        </w:rPr>
        <w:t>תָיו ־ עִּקֵׁש ׂשְפָ</w:t>
      </w:r>
      <w:r>
        <w:rPr>
          <w:rtl w:val="0"/>
        </w:rPr>
        <w:t xml:space="preserve"> (‘ iqqesz sefataw).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2024-04-29T08:50:47Z</dcterms:modified>
</cp:coreProperties>
</file>