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prowadzi do życia* – i nasycony odpoczywa; nie nawiedzi go 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Bojaźń Pana prowadzi człowieka do życia, lecz ten, kto tej bojaźni nie ma, będzie nocował w miejscach nie nawiedzanych (l. nie chronionych ) przez poznanie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2024-04-29T11:03:37Z</dcterms:modified>
</cp:coreProperties>
</file>