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8"/>
        <w:gridCol w:w="1793"/>
        <w:gridCol w:w="5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Zaprzestań, mój synu, słuchać pouczeń, a oddalisz się* od słów poznania.**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zbłądzisz (na drodze do) słów poznania.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19:27&lt;/x&gt; wg G: Syn, który porzuca strzeżenie pouczeń ojca, będzie rozważał wypowiedzi złe.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2024-04-29T11:53:29Z</dcterms:modified>
</cp:coreProperties>
</file>