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kary,* a razy na grzbiet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niezdyscyplinowanych przygotowane są baty/ i razy na grzbiet nierozumnych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2024-04-29T12:57:31Z</dcterms:modified>
</cp:coreProperties>
</file>