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abyś szedł drogą dobrych i strzegł ścieżek (ludzi)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 o to, byś podążał drogą dobrych i strzegł ścieżek ludzi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chodził drogą dobrych i przestrzegał ścieżek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będziesz chodził drogą dobrych, a ścieżek sprawiedliwych będziesz przestrzegał.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chodził drogą dobrą i strzegł sprawiedliwych szcieżek.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szedł drogą [ludzi] dobrych, trzymał się ścieżek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będziesz chodził drogą dobrych i będziesz się trzymał ścieżek tych, którzy są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więc chodził drogą dobrych i trzymał się ścieżek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mógł chodzić drogą dobrych i strzec ścieżek ludzi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kroczył po drodze prawych i strzegł ścieżek sprawiedliwych!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б ходили добрими стежками, знайшли б гладкі стежки праведності.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byś chodził drogą szlachetnych i przestrzegał ścieżek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 o to, byś kroczył drogą dobrych i trzymał się ścieżek ludzi prawych.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2024-05-06T02:29:21Z</dcterms:modified>
</cp:coreProperties>
</file>