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Kręta* jest droga człowieka występnego.** A czysty? Jego postępowanie jest proste.***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winnego jest kręta; czysty postępuje prostolinijnie.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człowieka jest przewrotna i obca, ale dzieło czystego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którego droga przewrotna, obcym jest; ale sprawa czystego jest prosta.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Przewrotna droga człowiecza daleka jest, ale kto czysty jest, szczera sprawa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Kręta jest droga przestępcy, postępowanie czystego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Kręta jest droga zbrodniarza, lecz postępowanie uczciwego jest proste.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Kręta jest droga przestępcy, szczere – postępowanie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człowieka występnego jest kręta, uczciwy zaś dba o prawość swego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Kręta jest droga człowieka występnego, proste są czyny męża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Звихненим Бог посилає звихнені дороги, бо його діла пречисті і 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Kręta jest droga wyrodnego człowieka; a czystego – prawą jest jego działalność.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ktoś obcy, jest przewrotny na swej drodze; lecz człowiek czysty jest prostolinijny w swym postępowaniu.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bardzo kręta, </w:t>
      </w:r>
      <w:r>
        <w:rPr>
          <w:rtl/>
        </w:rPr>
        <w:t>הֲפַכְּפְַך</w:t>
      </w:r>
      <w:r>
        <w:rPr>
          <w:rtl w:val="0"/>
        </w:rPr>
        <w:t xml:space="preserve"> (hafachpach).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występnego, </w:t>
      </w:r>
      <w:r>
        <w:rPr>
          <w:rtl/>
        </w:rPr>
        <w:t>וָזָר</w:t>
      </w:r>
      <w:r>
        <w:rPr>
          <w:rtl w:val="0"/>
        </w:rPr>
        <w:t xml:space="preserve"> (wazar), hl, lub: winnego (grzechu). Być może hl należałoby odczytać w sensie: i obca (l. inna, dziwna): Kręta jest droga człowieka i dziwna.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prawe, </w:t>
      </w:r>
      <w:r>
        <w:rPr>
          <w:rtl/>
        </w:rPr>
        <w:t>יָׁשָר</w:t>
      </w:r>
      <w:r>
        <w:rPr>
          <w:rtl w:val="0"/>
        </w:rPr>
        <w:t xml:space="preserve"> (jaszar).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2024-05-06T08:17:56Z</dcterms:modified>
</cp:coreProperties>
</file>