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ubogiego – to dla jego wzbogacenia, kto daje bogatemu, to z pewnością dla jego zubożenia!*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ubogiego — to dla jego wzbogacenia; kto daje bogatemu — to dla jego zubożenia.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ciemięży ubogiego, aby przysporzyć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bogactwa,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daje bogatemu, pewnie zubożeje.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ciemięży ubogiego, aby sobie przysporzył, także kto daje bogatemu: pewnie zubożeje.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potwarza ubogiego, aby przysporzył majętności sobie, da sam bogatszemu i będzie nędzę klepał.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się ubogiego, by dojść do fortuny, dodaje się bogatemu - tylko by zbiednieć.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ubogiego, dopomaga mu do wzbogacenia; kto daje bogatemu, doprowadza go do zubożenia.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biednego – wzbogaca go, kto daje bogatemu – z pewnością zubożeje.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 biednego, ten go wzbogaca, a kto daje bogatemu, czyni go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biednego uciska - wzbogaca go, kto bogatemu daje - zuboża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кривдить бідного побільшує своє, а дає багатому щоб зменшити.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Nieraz się gnębi biednego, by mu przysporzyć mienia; daje się bogatemu, aby go wtrącić w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oszukuje maluczkiego, by się zaopatrzyć w wiele dóbr, jak również ten, kto daje bogatemu, niechybnie będzie cierpiał nędzę.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uciska  ubogiego  dla  swojego wzbogacenia i kto daje bogatemu, ten z pewnością zubożeje; wg G: Kto oszukuje ubogiego, wiele sobie przywłaszcza,/ daje zaś bogatemu, aby to umniejszyć.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2024-05-08T10:06:30Z</dcterms:modified>
</cp:coreProperties>
</file>