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zasiadasz z rządzącym do posiłku, dobrze rozważ, z czym masz do czynienia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2024-05-26T21:37:45Z</dcterms:modified>
</cp:coreProperties>
</file>