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1821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i bądź mądry! Niech twoje serce podąża prostą drogą!*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3:6&lt;/x&gt;; &lt;x&gt;250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2024-05-19T03:35:06Z</dcterms:modified>
</cp:coreProperties>
</file>