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9"/>
        <w:gridCol w:w="5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bywaj wśród upijających się winem, wśród objadających się mięsem,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bywaj wśród upijających się winem ani wśród objadających się mięsem,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bywaj wśród pijaków ani wśród obżerających się mięsem;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bywaj między pijanicami wina, ani między żarłokami mięsa;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bywaj na biesiadach pijaniców ani na kolacyjach tych, którzy mięso na jedzenie znaszają: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 z tych, co upijają się winem lub obżerają się mięsem.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bywaj wśród upijających się winem lub obżerających się mięsem,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przestawaj z upijającymi się winem ani z obżerającymi się mięsem,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przebywaj z tymi, którzy piją wino i obżerają się mięsem,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przebywaj pośród tych, którzy upajają się winem, pośród tych, co opychają się mięsiwem.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будь винопійцем, ані не розтягай зустрічей і купівлі мяся.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przebywaj z tymi, którzy się upijają winem i obżerają mięsem.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bywaj wśród upijających się winem, wśród obżerających się mięsem.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2024-05-19T01:48:32Z</dcterms:modified>
</cp:coreProperties>
</file>