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upijających się winem, wśród objadających się mięsem,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2024-05-26T06:13:03Z</dcterms:modified>
</cp:coreProperties>
</file>