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1"/>
        <w:gridCol w:w="216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prawdy i nie sprzedawaj, (nabywaj) mądrości, karności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Dochodź prawdy i jej nie oddalaj, nabieraj mądrości, karności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Kupuj prawdę i nie sprzedawaj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kupuj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mądrość, karność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 prawdę, a nie sprzedawaj jej; kupuj mądrość, umiejętność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 prawdę, a nie przedawaj mądrości i nauki,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sprzedawaj - nabywaj prawdę, mądrość, karność i 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 prawdę i nie sprzedawaj jej, mądrość i karność,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kupuj, a nie sprzedawaj, kupuj mądrość i karcenie, i 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prawdę i jej nie sprzedawaj, kupuj mądrość, karność i umiejętność!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(Nabywaj prawdę, ale [jej] nie sprzedawaj - [nabywaj] mądrość, karność i rozum).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prawdy, mądrości, karności, rozwagi, i tego nie oddawaj.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 prawdę, a nie sprzedawaj jej – mądrość i karność, i zrozumienie.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2024-05-26T19:12:36Z</dcterms:modified>
</cp:coreProperties>
</file>