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cieszy się niezmiernie, kto zrodził mądrego, ma z tego wielką radość!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2024-05-26T21:31:19Z</dcterms:modified>
</cp:coreProperties>
</file>