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a twoje oczy niech pilnują moich dróg!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2024-05-26T21:37:24Z</dcterms:modified>
</cp:coreProperties>
</file>