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ci się, że leżysz w sercu morza, że położyłeś się na szczycie masztu.*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ci się, że leżysz na środku morza lub że znalazłeś się wysoko na maszcie.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 ten, który leży na środku morza, i jak ten, który śpi na szczycie masztu;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ten, który leży w pośród morza, a jako ten, który śpi na wierzchu masztu;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śpiący na śrzód morza i jako uśpiony sternik, gdy ster straci,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Zdajesz się spać na dnie morza lub spoczywać na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ci się, że śpisz na pełnym morzu i że jesteś jak śpiący przy sterze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jak ten, kto leży pośrodku morza, jak ten, kto leży na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 ci się, że śpisz na pełnym morzu, zasnąłeś na samym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jak ten, co śpi pośród głębokości morskich, albo jak ten, kto na szczycie masztu spoczywa: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розтанеш наче в серці моря і наче керманич серед великої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jak ten, co leży na środku morza i śpi na wierzchołku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podobny do kogoś, kto leży w sercu morza, do kogoś, kto leży u szczytu masztu.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maszt, </w:t>
      </w:r>
      <w:r>
        <w:rPr>
          <w:rtl/>
        </w:rPr>
        <w:t>חִּבֵל</w:t>
      </w:r>
      <w:r>
        <w:rPr>
          <w:rtl w:val="0"/>
        </w:rPr>
        <w:t xml:space="preserve"> (chibbel), hl, lub: szczyt olinowania (?), mostek kapitański (?); wg G: i jak kapitan na wielkiej fali, καὶ ὥσπερ κυβερνήτης ἐν πολλῷ κλύδωνι.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2024-05-19T03:12:26Z</dcterms:modified>
</cp:coreProperties>
</file>