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tego w imię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bogactwo, porzuć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się, abyś się zbogacił; owszem, zaniechaj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pracuj, abyś się zbogacił, ale załóż miarę opatrzności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bogactwo się nie ubiegaj, nie odstępuj od swojej rozwagi;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zaniechaj takiej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to, by zdobyć bogactwo, porzuć takie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 się zbytnio o bogactwo, wyrzeknij się takiej zapobiegliwości.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zdobycie bogactwa, odstępując od swej przezorności,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з багатим не рівняйся з бідним, а стримайся твоїм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wysilaj się na zbieranie bogactw; zaniechaj tego z własnej swojej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by zdobyć bogactwo. Zaniechaj swego własnego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2024-05-26T03:57:32Z</dcterms:modified>
</cp:coreProperties>
</file>