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10"/>
        <w:gridCol w:w="6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twojego podniebienia*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2024-04-27T17:06:31Z</dcterms:modified>
</cp:coreProperties>
</file>