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króla, od ludzi niepewnych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trzymaj się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króla, a nie przestawaj z chwiejnymi;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bój się Pana i króla, a z niestatecznymi nie mięszaj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 JAHWE, synu mój, i króla, a z obmówcami nie mieszaj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lękaj się Pana i króla. Nie łącz się z tymi, co myślą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się, synu mój, Pana i króla; nie wynoś się nad żadnego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bój się JAHWE i króla, nie zadawaj się z tymi, którzy są niestali,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się, mój synu, JAHWE i króla, nie łącz się z odstępcami,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Jahwe się bój i króla, nie powstawaj przeciwko żadnemu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Бога і царя і нікому з них не будь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obawiaj się WIEKUISTEGO i króla; nie zadawaj się z wichrzycielami.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króla. Nie zadawaj się z tymi, którzy są za zmianą.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2024-04-28T12:42:04Z</dcterms:modified>
</cp:coreProperties>
</file>