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 niegodziwym orzeka: Sprawiedliwy, tego przeklinają ludy, temu złorzeczą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2024-04-28T00:09:52Z</dcterms:modified>
</cp:coreProperties>
</file>