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bliźniemu i nie używaj swych warg do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swemu bliźniemu ani nie oszukuj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lekkomyślnym przeciw bliźniemu swemu, ani czyń łagodnych namów wargami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niepotrzebnie przeciw bliźniemu twemu i nie zdradzaj nikogo wargami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bezprawnie przeciw bliźniemu. Kłamstwa chcesz mówić swymi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oskarżycielem swojego bliźniego i nie nakłaniaj swoich warg do fałszywych zeznań.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zeznawaj bez powodu przeciwko bliźniemu – czy chcesz zwodzić swoimi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znasz sprawy, nie występuj przeciw bliźniemu jako świadek. Po co masz zwodzić swoimi wargami?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fałszywego świadectwa przeciw bliźniemu i mylnych sądów nie wypowiadaj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неправдомовним свідком проти твого громадянина, ані не додавай твоїми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niepowołanym świadkiem przeciwko twemu bliźniemu; czyżbyś swoimi ustami chciał zwodzić?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podstaw świadkiem przeciwko twemu bliźniemu. Musiałbyś wtedy popełniać głupstwa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2024-04-27T16:07:53Z</dcterms:modified>
</cp:coreProperties>
</file>