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lenia, obok winnicy człowieka bez rozumu,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2024-04-28T18:08:33Z</dcterms:modified>
</cp:coreProperties>
</file>