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5"/>
        <w:gridCol w:w="1560"/>
        <w:gridCol w:w="62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wszystko porosło chwastem, pole pokryły pokrzywy, kamienie ogrodzenia – w rozsypce.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2024-04-28T17:45:04Z</dcterms:modified>
</cp:coreProperties>
</file>