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uzbrojony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podróżny, a niedostatek —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ci przyjdzie jako poseł ubóstwo a żebractwo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ktoś bezczelny i niedostatek jak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zaskoczy cię ubóstwo jak włóczęga i niedostatek jak zbrojny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ubóstwo zbliża się jak zbój i niedostatek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робиш, наввипередки прийде твоя біднота і твоя нужда, наче добрий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twoje ubóstwo nadejdzie jak włóczęga, a twój niedostatek jak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twe ubóstwo niechybnie przyjdzie jak rozbójnik i twój niedostatek –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2024-04-27T18:47:33Z</dcterms:modified>
</cp:coreProperties>
</file>