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moc, a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silny, a mąż, który ma wiedzę, dodaje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jest, a mąż umiejętny przydaje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mocny jest: a mąż uczony silny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mądry [obdarzony] mocą i światły pomnaża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potrafi niż mocny, a mąż światły więcej niż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jest mocny, rozumny umacnia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cieszy się mocą, a posiadający wiedzę przewyższa siłacza.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więcej jest wart niż mocny, a mąż rozumny więcej niż silny,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мудрий ніж сильний і чоловік, що має розум, ніж великий землевласник.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człowiek jest siłą, a mąż roztropny objawia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mający siłę to krzepki mężczyzna, a człowiek mający wiedzę potęguje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2024-04-27T22:19:39Z</dcterms:modified>
</cp:coreProperties>
</file>